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9360"/>
      </w:tblGrid>
      <w:tr w:rsidR="00CB0809" w:rsidTr="002727A3">
        <w:trPr>
          <w:trHeight w:val="1985"/>
        </w:trPr>
        <w:tc>
          <w:tcPr>
            <w:tcW w:w="9360" w:type="dxa"/>
          </w:tcPr>
          <w:p w:rsidR="00CB0809" w:rsidRDefault="00997B5C" w:rsidP="00CF4773">
            <w:pPr>
              <w:jc w:val="right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4274820</wp:posOffset>
                  </wp:positionH>
                  <wp:positionV relativeFrom="paragraph">
                    <wp:posOffset>95250</wp:posOffset>
                  </wp:positionV>
                  <wp:extent cx="152908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59" y="21207"/>
                      <wp:lineTo x="2125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T Logo New Blue Yellow (2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08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0809" w:rsidTr="002727A3">
        <w:trPr>
          <w:trHeight w:val="424"/>
        </w:trPr>
        <w:tc>
          <w:tcPr>
            <w:tcW w:w="9360" w:type="dxa"/>
          </w:tcPr>
          <w:p w:rsidR="00CB0809" w:rsidRDefault="00AD719C" w:rsidP="00AD719C">
            <w:pPr>
              <w:pStyle w:val="ContactInfo"/>
            </w:pPr>
            <w:r w:rsidRPr="00AD719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val="en-AU" w:eastAsia="en-AU"/>
              </w:rPr>
              <w:t>SCHOOL GALA DAY RESULTS</w:t>
            </w:r>
            <w:r>
              <w:t xml:space="preserve"> </w:t>
            </w:r>
          </w:p>
        </w:tc>
      </w:tr>
    </w:tbl>
    <w:p w:rsidR="002727A3" w:rsidRDefault="002727A3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AU" w:eastAsia="en-AU"/>
        </w:rPr>
        <w:t>GALA DAY WINNERS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AU" w:eastAsia="en-AU"/>
        </w:rPr>
        <w:t>9</w:t>
      </w:r>
    </w:p>
    <w:p w:rsidR="002727A3" w:rsidRPr="00AD719C" w:rsidRDefault="002727A3" w:rsidP="002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4 Boys South Winner - </w:t>
      </w:r>
    </w:p>
    <w:p w:rsidR="002727A3" w:rsidRPr="00AD719C" w:rsidRDefault="002727A3" w:rsidP="002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5/6 Boys South Winner -  </w:t>
      </w:r>
    </w:p>
    <w:p w:rsidR="002727A3" w:rsidRPr="00AD719C" w:rsidRDefault="002727A3" w:rsidP="002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3/4 Boys North Winner - </w:t>
      </w:r>
    </w:p>
    <w:p w:rsidR="002727A3" w:rsidRPr="00AD719C" w:rsidRDefault="002727A3" w:rsidP="002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5/6 Boys North Winner - </w:t>
      </w:r>
    </w:p>
    <w:p w:rsidR="002727A3" w:rsidRPr="00AD719C" w:rsidRDefault="002727A3" w:rsidP="002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3/4 Girls South Winner - </w:t>
      </w:r>
    </w:p>
    <w:p w:rsidR="002727A3" w:rsidRPr="00AD719C" w:rsidRDefault="002727A3" w:rsidP="002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5/6 Girls South Winner -  </w:t>
      </w:r>
    </w:p>
    <w:p w:rsidR="002727A3" w:rsidRPr="00AD719C" w:rsidRDefault="002727A3" w:rsidP="002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3/4 Girls North Winner - </w:t>
      </w:r>
    </w:p>
    <w:p w:rsidR="002727A3" w:rsidRPr="00AD719C" w:rsidRDefault="002727A3" w:rsidP="002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5/6 Girls North Winner -</w:t>
      </w:r>
    </w:p>
    <w:p w:rsidR="002727A3" w:rsidRPr="00AD719C" w:rsidRDefault="002727A3" w:rsidP="002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7/8 Boys South Winner -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Melrose</w:t>
      </w:r>
    </w:p>
    <w:p w:rsidR="002727A3" w:rsidRPr="00AD719C" w:rsidRDefault="002727A3" w:rsidP="002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9/10 Boys South Winner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– Caroline Chisholm</w:t>
      </w:r>
    </w:p>
    <w:p w:rsidR="002727A3" w:rsidRPr="00AD719C" w:rsidRDefault="002727A3" w:rsidP="002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7/8 Girls South Winner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–</w:t>
      </w: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St Mary Mackillop </w:t>
      </w:r>
    </w:p>
    <w:p w:rsidR="002727A3" w:rsidRPr="00AD719C" w:rsidRDefault="002727A3" w:rsidP="002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9/10 Girls South Winner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–</w:t>
      </w: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St Clares College</w:t>
      </w:r>
    </w:p>
    <w:p w:rsidR="002727A3" w:rsidRPr="00AD719C" w:rsidRDefault="002727A3" w:rsidP="002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7/8 Boys North Winner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–Daramalan College </w:t>
      </w:r>
    </w:p>
    <w:p w:rsidR="002727A3" w:rsidRPr="00AD719C" w:rsidRDefault="002727A3" w:rsidP="002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9/10 Boys North Winner -</w:t>
      </w:r>
      <w:r w:rsidRPr="002727A3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St Francis Xavier</w:t>
      </w:r>
    </w:p>
    <w:p w:rsidR="002727A3" w:rsidRPr="00AD719C" w:rsidRDefault="002727A3" w:rsidP="002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7/8 Girls North Winner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–</w:t>
      </w: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St Francis Xavier</w:t>
      </w:r>
    </w:p>
    <w:p w:rsidR="002727A3" w:rsidRPr="00AD719C" w:rsidRDefault="002727A3" w:rsidP="002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9/10 Girls North Winner - 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St Francis Xavier</w:t>
      </w:r>
    </w:p>
    <w:p w:rsidR="002727A3" w:rsidRPr="00AD719C" w:rsidRDefault="002727A3" w:rsidP="002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Girls College Winner - </w:t>
      </w:r>
    </w:p>
    <w:p w:rsidR="002727A3" w:rsidRPr="00AD719C" w:rsidRDefault="002727A3" w:rsidP="00272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Boys College Winner -  </w:t>
      </w:r>
    </w:p>
    <w:p w:rsidR="002727A3" w:rsidRDefault="002727A3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2727A3" w:rsidRDefault="002727A3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</w:t>
      </w:r>
      <w:r w:rsidRPr="00AD71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AU" w:eastAsia="en-AU"/>
        </w:rPr>
        <w:t>GALA DAY WINNERS 2018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3/4 Boys South Winner - St Clare of Assisi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5/6 Boys South Winner -</w:t>
      </w:r>
      <w:proofErr w:type="gramStart"/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 St</w:t>
      </w:r>
      <w:proofErr w:type="gramEnd"/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Edmunds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3/4 Boys North Winner - Mother Theresa 1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5/6 Boys North Winner - St Thomas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3/4 Girls South Winner - Holy Family Sapphires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5/6 Girls South Winner -</w:t>
      </w:r>
      <w:proofErr w:type="gramStart"/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 Holy</w:t>
      </w:r>
      <w:proofErr w:type="gramEnd"/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Family Diamonds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3/4 Girls North Winner - St Monica's 1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5/6 Girls North Winner -Fraser Primary 2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7/8 Boys South Winner -St Edmunds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9/10 Boys South Winner -St Edmunds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7/8 Girls South Winner - Melrose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9/10 Girls South Winner - St Clares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7/8 Boys North Winner -Daramalan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9/10 Boys North Winner -St Francis Xavier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7/8 Girls North Winner - St Francis Xavier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9/10 Girls North Winner - St Francis Xavier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Girls College Winner - Daramalan College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Boys College Winner -</w:t>
      </w:r>
      <w:proofErr w:type="gramStart"/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 Erindale</w:t>
      </w:r>
      <w:proofErr w:type="gramEnd"/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College</w:t>
      </w:r>
    </w:p>
    <w:p w:rsidR="00AD719C" w:rsidRDefault="00AD719C" w:rsidP="00AD7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</w:t>
      </w:r>
    </w:p>
    <w:p w:rsidR="002727A3" w:rsidRDefault="002727A3" w:rsidP="00AD7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2727A3" w:rsidRPr="00AD719C" w:rsidRDefault="002727A3" w:rsidP="00AD7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bookmarkStart w:id="0" w:name="_GoBack"/>
      <w:bookmarkEnd w:id="0"/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AU" w:eastAsia="en-AU"/>
        </w:rPr>
        <w:lastRenderedPageBreak/>
        <w:t>GALA DAY WINNERS 2017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3/4 Girls Winner - Miles Franklin 2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5/6 Girls Winner- Holy Family Diamonds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3/4 Boys Winner - Fraser Primary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5/6 Boys Winner - Holy Family Pythons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College Girls Winner - Erindale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College Boys Winner - Erindale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7/8 Boys Winner - St Mary Mackillop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9/10 Boys Winner - St Mary Mackillop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7/8 Girls Winner - St Francis Xavier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9/10 Girls Winner - St Francis Xavier</w:t>
      </w:r>
    </w:p>
    <w:p w:rsidR="00AD719C" w:rsidRPr="00AD719C" w:rsidRDefault="00AD719C" w:rsidP="00AD7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AU" w:eastAsia="en-AU"/>
        </w:rPr>
        <w:t>GALA DAY Winners 2016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7/8 Boys Winner - Kingsford Smith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9/10 Boys Winner - St Mary Mackillop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7/8 Girls Winner - St Clare's College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9/10 Girls Winner - St Francis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3/4 Girls Winners - Holy Family Sapphires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5/6 Girls Winners -Holy Family Diamonds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3/4 Boys Winners -Holy Family 4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5/6 Boys Winners -Holy Family 3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College Girls Winners - Erindale College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College Boys Winners -Erindale College</w:t>
      </w:r>
    </w:p>
    <w:p w:rsidR="00AD719C" w:rsidRPr="00AD719C" w:rsidRDefault="00AD719C" w:rsidP="00AD7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AU" w:eastAsia="en-AU"/>
        </w:rPr>
        <w:lastRenderedPageBreak/>
        <w:t>GALA DAY Winners 2015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AU"/>
        </w:rPr>
        <w:t> </w:t>
      </w: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7/8 Boys Winner - St Mary MacKillop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9/10 Boys Winner - Erindale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7/8 Girls Winner - St Francis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9/10 Girls Winner - St Francis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3/4 Girls Winners - Holy Family Rubies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5/6 Girls Winners - Miles Franklin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3/4 Boys Winners - Holy Family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5/6 Boys Winners - Taylor Primary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College Girls Winners - Erindale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College Boys Winners - Erindale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   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AU" w:eastAsia="en-AU"/>
        </w:rPr>
        <w:t>GALA DAY Winners </w:t>
      </w:r>
      <w:proofErr w:type="gramStart"/>
      <w:r w:rsidRPr="00AD71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AU" w:eastAsia="en-AU"/>
        </w:rPr>
        <w:t>2014 .</w:t>
      </w:r>
      <w:proofErr w:type="gramEnd"/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College Girls - St Clare's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College Boys - Erindale 1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Girls - 3/4 Winners Trinity Christian;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Girls - 5/6 Girls Winners Fadden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Boys - 3/4 Holy Family Eagles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Winners</w:t>
      </w:r>
    </w:p>
    <w:p w:rsidR="00AD719C" w:rsidRPr="00AD719C" w:rsidRDefault="00AD719C" w:rsidP="00AD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D719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Boys -   5/6 Boys Taylor 1 Winners</w:t>
      </w:r>
    </w:p>
    <w:p w:rsidR="00AD719C" w:rsidRDefault="00AD719C" w:rsidP="00AD719C"/>
    <w:sectPr w:rsidR="00AD719C" w:rsidSect="00A07716">
      <w:headerReference w:type="default" r:id="rId12"/>
      <w:footerReference w:type="first" r:id="rId13"/>
      <w:pgSz w:w="12240" w:h="15840" w:code="1"/>
      <w:pgMar w:top="1440" w:right="1440" w:bottom="1134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5C" w:rsidRDefault="00997B5C">
      <w:pPr>
        <w:spacing w:after="0" w:line="240" w:lineRule="auto"/>
      </w:pPr>
      <w:r>
        <w:separator/>
      </w:r>
    </w:p>
    <w:p w:rsidR="00997B5C" w:rsidRDefault="00997B5C"/>
  </w:endnote>
  <w:endnote w:type="continuationSeparator" w:id="0">
    <w:p w:rsidR="00997B5C" w:rsidRDefault="00997B5C">
      <w:pPr>
        <w:spacing w:after="0" w:line="240" w:lineRule="auto"/>
      </w:pPr>
      <w:r>
        <w:continuationSeparator/>
      </w:r>
    </w:p>
    <w:p w:rsidR="00997B5C" w:rsidRDefault="00997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5C" w:rsidRDefault="00997B5C">
      <w:pPr>
        <w:spacing w:after="0" w:line="240" w:lineRule="auto"/>
      </w:pPr>
      <w:r>
        <w:separator/>
      </w:r>
    </w:p>
    <w:p w:rsidR="00997B5C" w:rsidRDefault="00997B5C"/>
  </w:footnote>
  <w:footnote w:type="continuationSeparator" w:id="0">
    <w:p w:rsidR="00997B5C" w:rsidRDefault="00997B5C">
      <w:pPr>
        <w:spacing w:after="0" w:line="240" w:lineRule="auto"/>
      </w:pPr>
      <w:r>
        <w:continuationSeparator/>
      </w:r>
    </w:p>
    <w:p w:rsidR="00997B5C" w:rsidRDefault="00997B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EF" w:rsidRDefault="001B4EEF" w:rsidP="001B4EEF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79A916" wp14:editId="734E94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Free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3F3ED6A" id="Group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">
              <v:shape id="Freeform 6" o:spid="_x0000_s1027" style="position:absolute;width:77724;height:37201;visibility:visible;mso-wrap-style:square;v-text-anchor:top" coordsize="87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9jMsQA&#10;AADaAAAADwAAAGRycy9kb3ducmV2LnhtbESPQWvCQBSE7wX/w/IK3nRTFZHoKlUMBOtBYw/19si+&#10;JsHs25BdNf57tyD0OMzMN8xi1Zla3Kh1lWUFH8MIBHFudcWFgu9TMpiBcB5ZY22ZFDzIwWrZe1tg&#10;rO2dj3TLfCEChF2MCkrvm1hKl5dk0A1tQxy8X9sa9EG2hdQt3gPc1HIURVNpsOKwUGJDm5LyS3Y1&#10;CnZfu/MhO9r9Vk7WWXpJfppkkyrVf+8+5yA8df4//GqnWsEY/q6EG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/YzLEAAAA2gAAAA8AAAAAAAAAAAAAAAAAmAIAAGRycy9k&#10;b3ducmV2LnhtbFBLBQYAAAAABAAEAPUAAACJAwAAAAA=&#10;" path="m,c,453,,453,,453,23,401,52,353,87,310v7,-9,14,-17,21,-26c116,275,125,266,133,258,248,143,406,72,581,72v291,,291,,291,c872,,872,,872,l,xe" fillcolor="#00b0f0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sDcMA&#10;AADaAAAADwAAAGRycy9kb3ducmV2LnhtbESPQWsCMRSE74L/ITyhF6lZW9GyNcoiLe1lD64Wr4/N&#10;c3cxeVmSVLf/vikUPA4z8w2z3g7WiCv50DlWMJ9lIIhrpztuFBwP748vIEJE1mgck4IfCrDdjEdr&#10;zLW78Z6uVWxEgnDIUUEbY59LGeqWLIaZ64mTd3beYkzSN1J7vCW4NfIpy5bSYsdpocWedi3Vl+rb&#10;KogfZVk8n8qinrI5ubdy9XUwXqmHyVC8gog0xHv4v/2pFSzg7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wsDcMAAADaAAAADwAAAAAAAAAAAAAAAACYAgAAZHJzL2Rv&#10;d25yZXYueG1sUEsFBgAAAAAEAAQA9QAAAIgD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0b050" strokecolor="#00b050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l7cIA&#10;AADaAAAADwAAAGRycy9kb3ducmV2LnhtbESPQYvCMBSE7wv+h/AEb2uqoCzVWEQQPeluK4K3R/Ns&#10;S5uX0sRa//1GWNjjMDPfMOtkMI3oqXOVZQWzaQSCOLe64kLBJdt/foFwHlljY5kUvMhBshl9rDHW&#10;9sk/1Ke+EAHCLkYFpfdtLKXLSzLoprYlDt7ddgZ9kF0hdYfPADeNnEfRUhqsOCyU2NKupLxOH0bB&#10;YfbdX9LTHNPseqsP532bYb5QajIetisQngb/H/5rH7WCBbyvhB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KXtwgAAANoAAAAPAAAAAAAAAAAAAAAAAJgCAABkcnMvZG93&#10;bnJldi54bWxQSwUGAAAAAAQABAD1AAAAhwM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yellow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NV8AA&#10;AADaAAAADwAAAGRycy9kb3ducmV2LnhtbESPQWsCMRSE7wX/Q3iCl1Kz7mEpq1HsgiK9VcXzY/O6&#10;Cd28LEnU9d+bQqHHYWa+YVab0fXiRiFazwoW8wIEceu15U7B+bR7ewcRE7LG3jMpeFCEzXryssJa&#10;+zt/0e2YOpEhHGtUYFIaailja8hhnPuBOHvfPjhMWYZO6oD3DHe9LIuikg4t5wWDAzWG2p/j1Sko&#10;0uup/PRNZU1zsfuuNDpsP5SaTcftEkSiMf2H/9oHraCC3yv5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xNV8AAAADaAAAADwAAAAAAAAAAAAAAAACYAgAAZHJzL2Rvd25y&#10;ZXYueG1sUEsFBgAAAAAEAAQA9QAAAIUDAAAAAA==&#10;" path="m1070039,r,950237l,950237,1070039,xe" fillcolor="#00b0f0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tZcEA&#10;AADaAAAADwAAAGRycy9kb3ducmV2LnhtbESPQYvCMBSE7wv+h/AEb2uqB7tUo4io6NFuWdjbs3m2&#10;xealJFG7/34jCB6HmfmGWax604o7Od9YVjAZJyCIS6sbrhQU37vPLxA+IGtsLZOCP/KwWg4+Fphp&#10;++AT3fNQiQhhn6GCOoQuk9KXNRn0Y9sRR+9incEQpaukdviIcNPKaZLMpMGG40KNHW1qKq/5zSj4&#10;PW7TAo/bvsv3h+Sn0G6T0lmp0bBfz0EE6sM7/GoftIIUnl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rWXBAAAA2gAAAA8AAAAAAAAAAAAAAAAAmAIAAGRycy9kb3du&#10;cmV2LnhtbFBLBQYAAAAABAAEAPUAAACGAwAAAAA=&#10;" path="m1991837,r,238843l1991837,829191,925407,1776225,,1776225,1991837,xe" fillcolor="#00b0f0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hM78A&#10;AADaAAAADwAAAGRycy9kb3ducmV2LnhtbERPTYvCMBC9L/gfwgje1lQPslSjaEHx4EV3EY9DMrbF&#10;ZlKTqLW/fnNY2OPjfS9WnW3Ek3yoHSuYjDMQxNqZmksFP9/bzy8QISIbbByTgjcFWC0HHwvMjXvx&#10;kZ6nWIoUwiFHBVWMbS5l0BVZDGPXEifu6rzFmKAvpfH4SuG2kdMsm0mLNaeGClsqKtK308MquBzo&#10;XOis0Mf7VD529brv/aZXajTs1nMQkbr4L/5z742CtDVdSTd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4OEzvwAAANoAAAAPAAAAAAAAAAAAAAAAAJgCAABkcnMvZG93bnJl&#10;di54bWxQSwUGAAAAAAQABAD1AAAAhAMAAAAA&#10;" path="m11,182c193,,193,,193,v1,,1,,1,c194,30,194,30,194,30v,1,,2,,3c193,35,192,37,190,39,32,197,32,197,32,197v-1,2,-2,3,-4,4c16,212,,194,11,182xe" fillcolor="yellow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alt="Footer shapes in bottom right corner of document" style="position:absolute;left:51720;top:75438;width:26057;height:25152;visibility:visible;mso-wrap-style:square;v-text-anchor:top" coordsize="2605691,251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bD8QA&#10;AADaAAAADwAAAGRycy9kb3ducmV2LnhtbESPT2vCQBTE74LfYXlCb3VjodqmbkKwBO1FMK0Hb4/s&#10;y5+afRuyq6bfvlsoeBxm5jfMOh1NJ640uNaygsU8AkFcWt1yreDrM398AeE8ssbOMin4IQdpMp2s&#10;Mdb2xge6Fr4WAcIuRgWN930spSsbMujmticOXmUHgz7IoZZ6wFuAm04+RdFSGmw5LDTY06ah8lxc&#10;jIL9x3NR2fe8sKvN9tuUx1OWc6/Uw2zM3kB4Gv09/N/eaQWv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2w/EAAAA2gAAAA8AAAAAAAAAAAAAAAAAmAIAAGRycy9k&#10;b3ducmV2LnhtbFBLBQYAAAAABAAEAPUAAACJAw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00b0f0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vXMMA&#10;AADbAAAADwAAAGRycy9kb3ducmV2LnhtbESPT2/CMAzF75P4DpEn7TbS9TBthVAh0KZpl6mAOFuN&#10;6R8ap0oClG8/HybtZus9v/fzspzcoK4UYufZwMs8A0Vce9txY+Cw/3h+AxUTssXBMxm4U4RyNXtY&#10;YmH9jSu67lKjJIRjgQbalMZC61i35DDO/Ugs2skHh0nW0Ggb8CbhbtB5lr1qhx1LQ4sjbVqqz7uL&#10;M9D31b3b5hyH9+rySYef3H2HozFPj9N6ASrRlP7Nf9df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uvXMMAAADbAAAADwAAAAAAAAAAAAAAAACYAgAAZHJzL2Rv&#10;d25yZXYueG1sUEsFBgAAAAAEAAQA9QAAAIgDAAAAAA==&#10;" path="m11,182c193,,193,,193,v1,,1,,1,c194,30,194,30,194,30v,1,,2,,3c193,35,192,37,190,39,32,197,32,197,32,197v-1,2,-2,3,-4,4c16,212,,194,11,182xe" fillcolor="#00b050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C"/>
    <w:rsid w:val="000115CE"/>
    <w:rsid w:val="00037FA9"/>
    <w:rsid w:val="000828F4"/>
    <w:rsid w:val="000947D1"/>
    <w:rsid w:val="000F51EC"/>
    <w:rsid w:val="000F7122"/>
    <w:rsid w:val="00111278"/>
    <w:rsid w:val="001202AE"/>
    <w:rsid w:val="00192FE5"/>
    <w:rsid w:val="001B4EEF"/>
    <w:rsid w:val="001B689C"/>
    <w:rsid w:val="001D3ACF"/>
    <w:rsid w:val="00200635"/>
    <w:rsid w:val="002357D2"/>
    <w:rsid w:val="00254E0D"/>
    <w:rsid w:val="002727A3"/>
    <w:rsid w:val="0038000D"/>
    <w:rsid w:val="00385ACF"/>
    <w:rsid w:val="003A25C3"/>
    <w:rsid w:val="00477474"/>
    <w:rsid w:val="00480B7F"/>
    <w:rsid w:val="004A1893"/>
    <w:rsid w:val="004C4A44"/>
    <w:rsid w:val="005125BB"/>
    <w:rsid w:val="005264AB"/>
    <w:rsid w:val="00537F9C"/>
    <w:rsid w:val="00572222"/>
    <w:rsid w:val="005D3DA6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997B5C"/>
    <w:rsid w:val="00A07716"/>
    <w:rsid w:val="00A17117"/>
    <w:rsid w:val="00A763AE"/>
    <w:rsid w:val="00AD719C"/>
    <w:rsid w:val="00B136EE"/>
    <w:rsid w:val="00B63133"/>
    <w:rsid w:val="00BC0F0A"/>
    <w:rsid w:val="00BE50E2"/>
    <w:rsid w:val="00C11980"/>
    <w:rsid w:val="00C40B3F"/>
    <w:rsid w:val="00CB0809"/>
    <w:rsid w:val="00CF4773"/>
    <w:rsid w:val="00D04123"/>
    <w:rsid w:val="00D06525"/>
    <w:rsid w:val="00D13306"/>
    <w:rsid w:val="00D149F1"/>
    <w:rsid w:val="00D36106"/>
    <w:rsid w:val="00DC04C8"/>
    <w:rsid w:val="00DC7840"/>
    <w:rsid w:val="00E37173"/>
    <w:rsid w:val="00E55670"/>
    <w:rsid w:val="00EB64EC"/>
    <w:rsid w:val="00EE3FB7"/>
    <w:rsid w:val="00EF4442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infopath/2007/PartnerControls"/>
    <ds:schemaRef ds:uri="16c05727-aa75-4e4a-9b5f-8a80a1165891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71af3243-3dd4-4a8d-8c0d-dd76da1f02a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ABEE1A1-EBBA-4E79-AAC7-592EBFD4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letterhead.dotx</Template>
  <TotalTime>0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2019-03-27T00:50:00Z</dcterms:created>
  <dcterms:modified xsi:type="dcterms:W3CDTF">2019-06-05T23:11:00Z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