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618D398" w14:textId="77777777" w:rsidTr="00A07716">
        <w:trPr>
          <w:trHeight w:val="1985"/>
        </w:trPr>
        <w:tc>
          <w:tcPr>
            <w:tcW w:w="10466" w:type="dxa"/>
          </w:tcPr>
          <w:p w14:paraId="776057E5" w14:textId="77777777" w:rsidR="00CB0809" w:rsidRDefault="00997B5C" w:rsidP="00CF4773">
            <w:pPr>
              <w:jc w:val="right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488E3880" wp14:editId="131A7420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95250</wp:posOffset>
                  </wp:positionV>
                  <wp:extent cx="152908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59" y="21207"/>
                      <wp:lineTo x="2125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 Logo New Blue Yellow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809" w14:paraId="6CF8BAFB" w14:textId="77777777" w:rsidTr="00997B5C">
        <w:trPr>
          <w:trHeight w:val="1988"/>
        </w:trPr>
        <w:tc>
          <w:tcPr>
            <w:tcW w:w="10466" w:type="dxa"/>
          </w:tcPr>
          <w:p w14:paraId="460F4936" w14:textId="77777777" w:rsidR="00855EDE" w:rsidRDefault="00997B5C" w:rsidP="00CB0809">
            <w:pPr>
              <w:pStyle w:val="ContactInfo"/>
              <w:rPr>
                <w:b/>
                <w:sz w:val="36"/>
                <w:szCs w:val="36"/>
              </w:rPr>
            </w:pPr>
            <w:r w:rsidRPr="00997B5C">
              <w:rPr>
                <w:b/>
                <w:sz w:val="36"/>
                <w:szCs w:val="36"/>
              </w:rPr>
              <w:t xml:space="preserve">ACT OZTAG </w:t>
            </w:r>
            <w:r w:rsidR="00FB29DB">
              <w:rPr>
                <w:b/>
                <w:sz w:val="36"/>
                <w:szCs w:val="36"/>
              </w:rPr>
              <w:t>SPORTS</w:t>
            </w:r>
          </w:p>
          <w:p w14:paraId="417A3B2C" w14:textId="0A8EDB49" w:rsidR="00997B5C" w:rsidRPr="00855EDE" w:rsidRDefault="00855EDE" w:rsidP="00CB0809">
            <w:pPr>
              <w:pStyle w:val="ContactInfo"/>
              <w:rPr>
                <w:b/>
                <w:szCs w:val="22"/>
              </w:rPr>
            </w:pPr>
            <w:r w:rsidRPr="00855EDE">
              <w:rPr>
                <w:b/>
                <w:szCs w:val="22"/>
              </w:rPr>
              <w:t>ABN: 314 74 079 081</w:t>
            </w:r>
            <w:r w:rsidR="00997B5C" w:rsidRPr="00855EDE">
              <w:rPr>
                <w:b/>
                <w:szCs w:val="22"/>
              </w:rPr>
              <w:t xml:space="preserve"> </w:t>
            </w:r>
          </w:p>
          <w:p w14:paraId="64AA7231" w14:textId="77777777" w:rsidR="00855EDE" w:rsidRDefault="00855EDE" w:rsidP="00CB0809">
            <w:pPr>
              <w:pStyle w:val="ContactInfo"/>
            </w:pPr>
            <w:r>
              <w:t>Unit 80/54 Bowman Street</w:t>
            </w:r>
          </w:p>
          <w:p w14:paraId="7CEC0E74" w14:textId="6D6EFF2F" w:rsidR="00997B5C" w:rsidRDefault="00855EDE" w:rsidP="00CB0809">
            <w:pPr>
              <w:pStyle w:val="ContactInfo"/>
              <w:rPr>
                <w:u w:val="double"/>
              </w:rPr>
            </w:pPr>
            <w:r>
              <w:rPr>
                <w:u w:val="double"/>
              </w:rPr>
              <w:t>MACQUARIE,</w:t>
            </w:r>
            <w:r w:rsidR="00997B5C">
              <w:rPr>
                <w:u w:val="double"/>
              </w:rPr>
              <w:t xml:space="preserve"> ACT 261</w:t>
            </w:r>
            <w:r>
              <w:rPr>
                <w:u w:val="double"/>
              </w:rPr>
              <w:t>4</w:t>
            </w:r>
          </w:p>
          <w:p w14:paraId="06F37905" w14:textId="77777777" w:rsidR="00997B5C" w:rsidRPr="00997B5C" w:rsidRDefault="00997B5C" w:rsidP="00CB0809">
            <w:pPr>
              <w:pStyle w:val="ContactInfo"/>
              <w:rPr>
                <w:u w:val="double"/>
              </w:rPr>
            </w:pPr>
            <w:r>
              <w:rPr>
                <w:u w:val="double"/>
              </w:rPr>
              <w:t>(02) 6251 9650</w:t>
            </w:r>
          </w:p>
          <w:p w14:paraId="4576787A" w14:textId="77777777" w:rsidR="00CB0809" w:rsidRDefault="00997B5C" w:rsidP="00FB29DB">
            <w:pPr>
              <w:pStyle w:val="ContactInfo"/>
            </w:pPr>
            <w:r>
              <w:t>a</w:t>
            </w:r>
            <w:r w:rsidR="00FB29DB">
              <w:t>dmin</w:t>
            </w:r>
            <w:r>
              <w:t>@actoztag.com.au</w:t>
            </w:r>
          </w:p>
        </w:tc>
      </w:tr>
    </w:tbl>
    <w:p w14:paraId="59AD108F" w14:textId="56652B36" w:rsidR="003975B5" w:rsidRPr="00441626" w:rsidRDefault="00B215E5" w:rsidP="00B215E5">
      <w:pPr>
        <w:pStyle w:val="Salutation"/>
        <w:jc w:val="center"/>
        <w:rPr>
          <w:b/>
          <w:bCs/>
          <w:sz w:val="48"/>
          <w:szCs w:val="48"/>
        </w:rPr>
      </w:pPr>
      <w:r w:rsidRPr="00441626">
        <w:rPr>
          <w:b/>
          <w:bCs/>
          <w:sz w:val="48"/>
          <w:szCs w:val="48"/>
        </w:rPr>
        <w:t>REFUND REQUEST FORM</w:t>
      </w:r>
    </w:p>
    <w:p w14:paraId="023789A4" w14:textId="2D3943D5" w:rsidR="00B215E5" w:rsidRPr="00441626" w:rsidRDefault="002B04DD" w:rsidP="00B215E5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REQUEST AND </w:t>
      </w:r>
      <w:r w:rsidR="00441626" w:rsidRPr="00441626">
        <w:rPr>
          <w:b/>
          <w:bCs/>
          <w:color w:val="0070C0"/>
        </w:rPr>
        <w:t>REFUND</w:t>
      </w:r>
      <w:r>
        <w:rPr>
          <w:b/>
          <w:bCs/>
          <w:color w:val="0070C0"/>
        </w:rPr>
        <w:t xml:space="preserve"> PROCESSING</w:t>
      </w:r>
    </w:p>
    <w:p w14:paraId="765EB5B0" w14:textId="103585B4" w:rsidR="00B215E5" w:rsidRDefault="00441626" w:rsidP="00002E95">
      <w:pPr>
        <w:spacing w:after="0" w:line="240" w:lineRule="auto"/>
      </w:pPr>
      <w:r w:rsidRPr="00441626">
        <w:t xml:space="preserve">Any requests for refunds </w:t>
      </w:r>
      <w:r w:rsidR="002B04DD">
        <w:t>the participant is required to complete the refund form and send to</w:t>
      </w:r>
      <w:r w:rsidRPr="00441626">
        <w:t xml:space="preserve"> the </w:t>
      </w:r>
      <w:r>
        <w:t>ACT Oztag</w:t>
      </w:r>
      <w:r w:rsidRPr="00441626">
        <w:t xml:space="preserve"> Sports </w:t>
      </w:r>
      <w:r w:rsidR="006B1D9B">
        <w:t>Office</w:t>
      </w:r>
      <w:r w:rsidRPr="00441626">
        <w:t>, clearly outlining the reason for the refund request. Requests for refunds will be considered on their merit</w:t>
      </w:r>
    </w:p>
    <w:p w14:paraId="2F709E47" w14:textId="77777777" w:rsidR="00931CC7" w:rsidRDefault="00931CC7" w:rsidP="00002E95">
      <w:pPr>
        <w:spacing w:after="0" w:line="240" w:lineRule="auto"/>
      </w:pPr>
    </w:p>
    <w:p w14:paraId="5B778173" w14:textId="7FB27DE9" w:rsidR="004411D1" w:rsidRDefault="006B1D9B" w:rsidP="00002E95">
      <w:pPr>
        <w:spacing w:after="0" w:line="240" w:lineRule="auto"/>
      </w:pPr>
      <w:r w:rsidRPr="00A46114">
        <w:t xml:space="preserve">ACT Oztag Sports Office will consider all applications for refunds of registration fees, </w:t>
      </w:r>
      <w:r w:rsidR="00FB75D0">
        <w:t>once the participant has paid the relevant fees, your membership with us is valid for the duration of the participating season.</w:t>
      </w:r>
      <w:r w:rsidR="004411D1">
        <w:t xml:space="preserve"> ACT Oztag consider providing a refund in such circumstances, on a case-by-case basis.</w:t>
      </w:r>
    </w:p>
    <w:p w14:paraId="7D954F46" w14:textId="77777777" w:rsidR="004411D1" w:rsidRDefault="004411D1" w:rsidP="00002E95">
      <w:pPr>
        <w:spacing w:after="0" w:line="240" w:lineRule="auto"/>
      </w:pPr>
    </w:p>
    <w:p w14:paraId="381C4024" w14:textId="31F67526" w:rsidR="00FB75D0" w:rsidRPr="00A46114" w:rsidRDefault="00FB75D0" w:rsidP="00002E95">
      <w:pPr>
        <w:spacing w:after="0" w:line="240" w:lineRule="auto"/>
      </w:pPr>
      <w:r w:rsidRPr="008F1C0B">
        <w:rPr>
          <w:b/>
          <w:bCs/>
        </w:rPr>
        <w:t>Participant membership fee refunds</w:t>
      </w:r>
      <w:r>
        <w:t>:</w:t>
      </w:r>
    </w:p>
    <w:p w14:paraId="1C8333EA" w14:textId="77777777" w:rsidR="00A46114" w:rsidRPr="00A46114" w:rsidRDefault="00A46114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46114">
        <w:rPr>
          <w:rFonts w:cstheme="minorHAnsi"/>
        </w:rPr>
        <w:t>Player registration is non-transferable.</w:t>
      </w:r>
    </w:p>
    <w:p w14:paraId="5F164766" w14:textId="542DC2C5" w:rsidR="00A46114" w:rsidRPr="00A46114" w:rsidRDefault="00FB75D0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Once </w:t>
      </w:r>
      <w:r w:rsidR="00A46114" w:rsidRPr="00A46114">
        <w:rPr>
          <w:rFonts w:cstheme="minorHAnsi"/>
          <w:shd w:val="clear" w:color="auto" w:fill="FFFFFF"/>
        </w:rPr>
        <w:t xml:space="preserve">players </w:t>
      </w:r>
      <w:r>
        <w:rPr>
          <w:rFonts w:cstheme="minorHAnsi"/>
          <w:shd w:val="clear" w:color="auto" w:fill="FFFFFF"/>
        </w:rPr>
        <w:t>partake in any Oztag activity (playing or training) no matter how long the duration, nor the number of times, the opportunity to request a refund has passed</w:t>
      </w:r>
      <w:r w:rsidR="004411D1">
        <w:rPr>
          <w:rFonts w:cstheme="minorHAnsi"/>
          <w:shd w:val="clear" w:color="auto" w:fill="FFFFFF"/>
        </w:rPr>
        <w:t xml:space="preserve"> (except where a member has a right to a refund under the consumer law).</w:t>
      </w:r>
    </w:p>
    <w:p w14:paraId="74BDFCBA" w14:textId="13FD8D7F" w:rsidR="00A46114" w:rsidRPr="00A46114" w:rsidRDefault="000211EE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</w:t>
      </w:r>
      <w:r w:rsidR="002912AE">
        <w:rPr>
          <w:rFonts w:cstheme="minorHAnsi"/>
          <w:shd w:val="clear" w:color="auto" w:fill="FFFFFF"/>
        </w:rPr>
        <w:t>efunds are</w:t>
      </w:r>
      <w:r w:rsidR="00A46114" w:rsidRPr="00A46114">
        <w:rPr>
          <w:rFonts w:cstheme="minorHAnsi"/>
          <w:shd w:val="clear" w:color="auto" w:fill="FFFFFF"/>
        </w:rPr>
        <w:t xml:space="preserve"> subject to </w:t>
      </w:r>
      <w:r w:rsidR="004411D1" w:rsidRPr="00A46114">
        <w:rPr>
          <w:rFonts w:cstheme="minorHAnsi"/>
          <w:shd w:val="clear" w:color="auto" w:fill="FFFFFF"/>
        </w:rPr>
        <w:t>an</w:t>
      </w:r>
      <w:r w:rsidR="00A46114" w:rsidRPr="00A46114">
        <w:rPr>
          <w:rFonts w:cstheme="minorHAnsi"/>
          <w:shd w:val="clear" w:color="auto" w:fill="FFFFFF"/>
        </w:rPr>
        <w:t xml:space="preserve"> administrative </w:t>
      </w:r>
      <w:r w:rsidRPr="00A46114">
        <w:rPr>
          <w:rFonts w:cstheme="minorHAnsi"/>
          <w:shd w:val="clear" w:color="auto" w:fill="FFFFFF"/>
        </w:rPr>
        <w:t>charge</w:t>
      </w:r>
      <w:r>
        <w:rPr>
          <w:rFonts w:cstheme="minorHAnsi"/>
          <w:shd w:val="clear" w:color="auto" w:fill="FFFFFF"/>
        </w:rPr>
        <w:t xml:space="preserve"> if proof and validation can be substantiated</w:t>
      </w:r>
      <w:r w:rsidR="002912AE">
        <w:rPr>
          <w:rFonts w:cstheme="minorHAnsi"/>
          <w:shd w:val="clear" w:color="auto" w:fill="FFFFFF"/>
        </w:rPr>
        <w:t>.</w:t>
      </w:r>
    </w:p>
    <w:p w14:paraId="78E74D06" w14:textId="77777777" w:rsidR="00A46114" w:rsidRPr="00A46114" w:rsidRDefault="00A46114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46114">
        <w:rPr>
          <w:rFonts w:cstheme="minorHAnsi"/>
        </w:rPr>
        <w:t xml:space="preserve">Insurance – if a player makes an insurance claim through AIG Insurance, they are not eligible for a refund. </w:t>
      </w:r>
    </w:p>
    <w:p w14:paraId="21A13CDE" w14:textId="07F4D2B7" w:rsidR="00A46114" w:rsidRPr="00A46114" w:rsidRDefault="00A46114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46114">
        <w:rPr>
          <w:rFonts w:cstheme="minorHAnsi"/>
        </w:rPr>
        <w:t xml:space="preserve">Voluntary withdrawal –Should the member </w:t>
      </w:r>
      <w:r w:rsidR="000211EE">
        <w:rPr>
          <w:rFonts w:cstheme="minorHAnsi"/>
        </w:rPr>
        <w:t xml:space="preserve">have a change of </w:t>
      </w:r>
      <w:r w:rsidR="008F1C0B">
        <w:rPr>
          <w:rFonts w:cstheme="minorHAnsi"/>
        </w:rPr>
        <w:t>mind</w:t>
      </w:r>
      <w:r w:rsidR="008F1C0B" w:rsidRPr="00A46114">
        <w:rPr>
          <w:rFonts w:cstheme="minorHAnsi"/>
        </w:rPr>
        <w:t xml:space="preserve"> </w:t>
      </w:r>
      <w:r w:rsidR="008F1C0B">
        <w:rPr>
          <w:rFonts w:cstheme="minorHAnsi"/>
        </w:rPr>
        <w:t>or</w:t>
      </w:r>
      <w:r w:rsidR="000211EE">
        <w:rPr>
          <w:rFonts w:cstheme="minorHAnsi"/>
        </w:rPr>
        <w:t xml:space="preserve"> for changes in personal circumstances that prevent a person from enjoying the full benefits of membership </w:t>
      </w:r>
      <w:r w:rsidR="008F1C0B">
        <w:rPr>
          <w:rFonts w:cstheme="minorHAnsi"/>
        </w:rPr>
        <w:t>a refund is not guaranteed.</w:t>
      </w:r>
    </w:p>
    <w:p w14:paraId="41A8DD3A" w14:textId="77777777" w:rsidR="00A46114" w:rsidRPr="00A46114" w:rsidRDefault="00A46114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46114">
        <w:rPr>
          <w:rFonts w:cstheme="minorHAnsi"/>
        </w:rPr>
        <w:t>Suspension -absence due to suspension as a disciplinary measure will not entitle the member to any refund.</w:t>
      </w:r>
    </w:p>
    <w:p w14:paraId="063BC5FA" w14:textId="005637B1" w:rsidR="00A46114" w:rsidRPr="00A46114" w:rsidRDefault="00A46114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46114">
        <w:rPr>
          <w:rFonts w:cstheme="minorHAnsi"/>
        </w:rPr>
        <w:t xml:space="preserve">Cancellation of a </w:t>
      </w:r>
      <w:r w:rsidR="008F1C0B">
        <w:rPr>
          <w:rFonts w:cstheme="minorHAnsi"/>
        </w:rPr>
        <w:t>membership fee</w:t>
      </w:r>
      <w:r w:rsidRPr="00A46114">
        <w:rPr>
          <w:rFonts w:cstheme="minorHAnsi"/>
        </w:rPr>
        <w:t xml:space="preserve"> before commencement of </w:t>
      </w:r>
      <w:r w:rsidR="008F1C0B" w:rsidRPr="00A46114">
        <w:rPr>
          <w:rFonts w:cstheme="minorHAnsi"/>
        </w:rPr>
        <w:t>competition ACT</w:t>
      </w:r>
      <w:r w:rsidRPr="00A46114">
        <w:rPr>
          <w:rFonts w:cstheme="minorHAnsi"/>
        </w:rPr>
        <w:t xml:space="preserve"> Oztag is required to cancel </w:t>
      </w:r>
      <w:r w:rsidR="008F1C0B">
        <w:rPr>
          <w:rFonts w:cstheme="minorHAnsi"/>
        </w:rPr>
        <w:t xml:space="preserve">a </w:t>
      </w:r>
      <w:proofErr w:type="gramStart"/>
      <w:r w:rsidRPr="00A46114">
        <w:rPr>
          <w:rFonts w:cstheme="minorHAnsi"/>
        </w:rPr>
        <w:t>players</w:t>
      </w:r>
      <w:proofErr w:type="gramEnd"/>
      <w:r w:rsidR="008F1C0B">
        <w:rPr>
          <w:rFonts w:cstheme="minorHAnsi"/>
        </w:rPr>
        <w:t xml:space="preserve"> membership because we</w:t>
      </w:r>
      <w:r w:rsidRPr="00A46114">
        <w:rPr>
          <w:rFonts w:cstheme="minorHAnsi"/>
        </w:rPr>
        <w:t xml:space="preserve"> cannot accommo</w:t>
      </w:r>
      <w:r w:rsidR="008F1C0B">
        <w:rPr>
          <w:rFonts w:cstheme="minorHAnsi"/>
        </w:rPr>
        <w:t>date a position in a team</w:t>
      </w:r>
      <w:r w:rsidRPr="00A46114">
        <w:rPr>
          <w:rFonts w:cstheme="minorHAnsi"/>
        </w:rPr>
        <w:t>, the members will be offered a refund.</w:t>
      </w:r>
    </w:p>
    <w:p w14:paraId="3E26BB5F" w14:textId="77777777" w:rsidR="00A46114" w:rsidRPr="00A46114" w:rsidRDefault="00A46114" w:rsidP="00A4611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46114">
        <w:rPr>
          <w:rFonts w:cstheme="minorHAnsi"/>
        </w:rPr>
        <w:t>Clothing and merchandise –no refunds or credit will be given for merchandise or clothing purchase through ACT Oztag, unless the goods are faulty.</w:t>
      </w:r>
    </w:p>
    <w:p w14:paraId="6E1E0957" w14:textId="77777777" w:rsidR="00931CC7" w:rsidRDefault="00931CC7" w:rsidP="00002E95">
      <w:pPr>
        <w:spacing w:after="0" w:line="240" w:lineRule="auto"/>
      </w:pPr>
    </w:p>
    <w:p w14:paraId="559489AF" w14:textId="77777777" w:rsidR="0094643C" w:rsidRDefault="0094643C" w:rsidP="0094643C">
      <w:pPr>
        <w:rPr>
          <w:b/>
          <w:bCs/>
          <w:color w:val="0070C0"/>
        </w:rPr>
      </w:pPr>
    </w:p>
    <w:p w14:paraId="5A324628" w14:textId="77777777" w:rsidR="0094643C" w:rsidRDefault="0094643C" w:rsidP="0094643C">
      <w:pPr>
        <w:rPr>
          <w:b/>
          <w:bCs/>
          <w:color w:val="0070C0"/>
        </w:rPr>
      </w:pPr>
    </w:p>
    <w:p w14:paraId="68806148" w14:textId="77777777" w:rsidR="0094643C" w:rsidRDefault="0094643C" w:rsidP="0094643C">
      <w:pPr>
        <w:rPr>
          <w:b/>
          <w:bCs/>
          <w:color w:val="0070C0"/>
        </w:rPr>
      </w:pPr>
    </w:p>
    <w:p w14:paraId="661C1B8B" w14:textId="77777777" w:rsidR="00156341" w:rsidRDefault="00156341" w:rsidP="0094643C">
      <w:pPr>
        <w:rPr>
          <w:b/>
          <w:bCs/>
          <w:color w:val="0070C0"/>
        </w:rPr>
      </w:pPr>
    </w:p>
    <w:p w14:paraId="0CCA3D20" w14:textId="77777777" w:rsidR="00156341" w:rsidRDefault="00156341" w:rsidP="0094643C">
      <w:pPr>
        <w:rPr>
          <w:b/>
          <w:bCs/>
          <w:color w:val="0070C0"/>
        </w:rPr>
      </w:pPr>
    </w:p>
    <w:p w14:paraId="44DC65FF" w14:textId="77777777" w:rsidR="00A174EB" w:rsidRDefault="00A174EB" w:rsidP="00156341">
      <w:pPr>
        <w:spacing w:after="0" w:line="240" w:lineRule="auto"/>
      </w:pPr>
    </w:p>
    <w:p w14:paraId="22BECFB7" w14:textId="06B0BA01" w:rsidR="00156341" w:rsidRPr="00156341" w:rsidRDefault="00156341" w:rsidP="00156341">
      <w:pPr>
        <w:spacing w:after="0" w:line="240" w:lineRule="auto"/>
      </w:pPr>
      <w:r w:rsidRPr="00156341">
        <w:t xml:space="preserve">The Refund </w:t>
      </w:r>
      <w:r>
        <w:t>R</w:t>
      </w:r>
      <w:r w:rsidRPr="00156341">
        <w:t xml:space="preserve">equest Form must be emailed to </w:t>
      </w:r>
      <w:hyperlink r:id="rId12" w:history="1">
        <w:r w:rsidRPr="00156341">
          <w:rPr>
            <w:rStyle w:val="Hyperlink"/>
          </w:rPr>
          <w:t>admin@actoztag.com.au</w:t>
        </w:r>
      </w:hyperlink>
      <w:r w:rsidRPr="00156341">
        <w:t xml:space="preserve">  accompanied with a medical certificate. </w:t>
      </w:r>
    </w:p>
    <w:p w14:paraId="3C5A7DD8" w14:textId="5BBF9845" w:rsidR="00D84B56" w:rsidRDefault="00D84B56" w:rsidP="00002E95">
      <w:pPr>
        <w:spacing w:after="0" w:line="240" w:lineRule="auto"/>
      </w:pPr>
    </w:p>
    <w:p w14:paraId="60417E68" w14:textId="4B9B58D6" w:rsidR="008855FD" w:rsidRDefault="008855FD" w:rsidP="00002E95">
      <w:pPr>
        <w:spacing w:after="0" w:line="240" w:lineRule="auto"/>
      </w:pPr>
    </w:p>
    <w:p w14:paraId="11C6E03A" w14:textId="53B01B98" w:rsidR="00156341" w:rsidRDefault="00156341" w:rsidP="00A174EB">
      <w:pPr>
        <w:spacing w:after="0" w:line="240" w:lineRule="auto"/>
        <w:rPr>
          <w:b/>
          <w:bCs/>
          <w:color w:val="0070C0"/>
        </w:rPr>
      </w:pPr>
      <w:r w:rsidRPr="00441626">
        <w:rPr>
          <w:b/>
          <w:bCs/>
          <w:color w:val="0070C0"/>
        </w:rPr>
        <w:t>REFUND</w:t>
      </w:r>
      <w:r>
        <w:rPr>
          <w:b/>
          <w:bCs/>
          <w:color w:val="0070C0"/>
        </w:rPr>
        <w:t xml:space="preserve"> REQUEST FORM</w:t>
      </w:r>
    </w:p>
    <w:p w14:paraId="211D49F9" w14:textId="764D980A" w:rsidR="00A174EB" w:rsidRDefault="00A174EB" w:rsidP="00A174EB">
      <w:pPr>
        <w:spacing w:after="0" w:line="240" w:lineRule="auto"/>
      </w:pPr>
      <w:r w:rsidRPr="00156341">
        <w:t xml:space="preserve">The Refund </w:t>
      </w:r>
      <w:r>
        <w:t>R</w:t>
      </w:r>
      <w:r w:rsidRPr="00156341">
        <w:t>equest Form must be accompanied with a medical certificate</w:t>
      </w:r>
      <w:r>
        <w:t>.</w:t>
      </w:r>
      <w:r w:rsidRPr="00156341">
        <w:t xml:space="preserve"> </w:t>
      </w:r>
    </w:p>
    <w:p w14:paraId="19CEBA3C" w14:textId="77777777" w:rsidR="00A174EB" w:rsidRPr="00156341" w:rsidRDefault="00A174EB" w:rsidP="00A174EB">
      <w:pPr>
        <w:spacing w:after="0" w:line="240" w:lineRule="auto"/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4809"/>
        <w:gridCol w:w="556"/>
        <w:gridCol w:w="4253"/>
      </w:tblGrid>
      <w:tr w:rsidR="006E5992" w14:paraId="32818374" w14:textId="77777777" w:rsidTr="00156341">
        <w:trPr>
          <w:trHeight w:val="866"/>
        </w:trPr>
        <w:tc>
          <w:tcPr>
            <w:tcW w:w="5365" w:type="dxa"/>
            <w:gridSpan w:val="2"/>
            <w:vAlign w:val="center"/>
          </w:tcPr>
          <w:p w14:paraId="72D23F84" w14:textId="398970F0" w:rsidR="006E5992" w:rsidRPr="006E5992" w:rsidRDefault="006E5992" w:rsidP="00002E95">
            <w:pPr>
              <w:rPr>
                <w:b/>
                <w:bCs/>
              </w:rPr>
            </w:pPr>
            <w:r w:rsidRPr="006E5992">
              <w:rPr>
                <w:b/>
                <w:bCs/>
              </w:rPr>
              <w:t>Full Name</w:t>
            </w:r>
          </w:p>
        </w:tc>
        <w:tc>
          <w:tcPr>
            <w:tcW w:w="4253" w:type="dxa"/>
            <w:vAlign w:val="center"/>
          </w:tcPr>
          <w:p w14:paraId="06DB9F78" w14:textId="43B389E9" w:rsidR="006E5992" w:rsidRPr="006E5992" w:rsidRDefault="006E5992" w:rsidP="00002E95">
            <w:pPr>
              <w:rPr>
                <w:b/>
                <w:bCs/>
              </w:rPr>
            </w:pPr>
            <w:r w:rsidRPr="006E5992">
              <w:rPr>
                <w:b/>
                <w:bCs/>
              </w:rPr>
              <w:t>DOB</w:t>
            </w:r>
          </w:p>
        </w:tc>
      </w:tr>
      <w:tr w:rsidR="006E5992" w14:paraId="4DD134FE" w14:textId="77777777" w:rsidTr="00156341">
        <w:trPr>
          <w:trHeight w:val="818"/>
        </w:trPr>
        <w:tc>
          <w:tcPr>
            <w:tcW w:w="5365" w:type="dxa"/>
            <w:gridSpan w:val="2"/>
            <w:vAlign w:val="center"/>
          </w:tcPr>
          <w:p w14:paraId="2D9CD035" w14:textId="1AD4BA14" w:rsidR="006E5992" w:rsidRPr="006E5992" w:rsidRDefault="006E5992" w:rsidP="00002E95">
            <w:pPr>
              <w:rPr>
                <w:b/>
                <w:bCs/>
              </w:rPr>
            </w:pPr>
            <w:r w:rsidRPr="006E5992"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14:paraId="73EC5DA3" w14:textId="5416CB43" w:rsidR="006E5992" w:rsidRPr="006E5992" w:rsidRDefault="006E5992" w:rsidP="00002E95">
            <w:pPr>
              <w:rPr>
                <w:b/>
                <w:bCs/>
              </w:rPr>
            </w:pPr>
            <w:r w:rsidRPr="006E5992">
              <w:rPr>
                <w:b/>
                <w:bCs/>
              </w:rPr>
              <w:t>Mobile</w:t>
            </w:r>
          </w:p>
        </w:tc>
      </w:tr>
      <w:tr w:rsidR="00DF309C" w14:paraId="2B7F229C" w14:textId="77777777" w:rsidTr="00156341">
        <w:trPr>
          <w:trHeight w:val="818"/>
        </w:trPr>
        <w:tc>
          <w:tcPr>
            <w:tcW w:w="9618" w:type="dxa"/>
            <w:gridSpan w:val="3"/>
            <w:vAlign w:val="center"/>
          </w:tcPr>
          <w:p w14:paraId="104E6B82" w14:textId="1E2380AE" w:rsidR="00DF309C" w:rsidRPr="006E5992" w:rsidRDefault="00DF309C" w:rsidP="00002E95">
            <w:pPr>
              <w:rPr>
                <w:b/>
                <w:bCs/>
              </w:rPr>
            </w:pPr>
            <w:r>
              <w:rPr>
                <w:b/>
                <w:bCs/>
              </w:rPr>
              <w:t>Team Name</w:t>
            </w:r>
          </w:p>
        </w:tc>
      </w:tr>
      <w:tr w:rsidR="00DF309C" w14:paraId="5BD6BF8A" w14:textId="77777777" w:rsidTr="00156341">
        <w:trPr>
          <w:trHeight w:val="818"/>
        </w:trPr>
        <w:tc>
          <w:tcPr>
            <w:tcW w:w="5365" w:type="dxa"/>
            <w:gridSpan w:val="2"/>
            <w:vAlign w:val="center"/>
          </w:tcPr>
          <w:p w14:paraId="45E488B0" w14:textId="6F18EA0F" w:rsidR="00DF309C" w:rsidRPr="006E5992" w:rsidRDefault="00DF309C" w:rsidP="00002E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Venue </w:t>
            </w:r>
          </w:p>
        </w:tc>
        <w:tc>
          <w:tcPr>
            <w:tcW w:w="4253" w:type="dxa"/>
            <w:vAlign w:val="center"/>
          </w:tcPr>
          <w:p w14:paraId="6B5CA299" w14:textId="29D82C73" w:rsidR="00DF309C" w:rsidRPr="006E5992" w:rsidRDefault="00DF309C" w:rsidP="00002E95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</w:tr>
      <w:tr w:rsidR="00156341" w14:paraId="2344545A" w14:textId="77777777" w:rsidTr="00156341">
        <w:trPr>
          <w:trHeight w:val="818"/>
        </w:trPr>
        <w:tc>
          <w:tcPr>
            <w:tcW w:w="9618" w:type="dxa"/>
            <w:gridSpan w:val="3"/>
            <w:vAlign w:val="center"/>
          </w:tcPr>
          <w:p w14:paraId="73B093E2" w14:textId="77777777" w:rsidR="00156341" w:rsidRDefault="00156341" w:rsidP="00002E95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Refund</w:t>
            </w:r>
          </w:p>
          <w:p w14:paraId="4DD64353" w14:textId="77777777" w:rsidR="00156341" w:rsidRDefault="00156341" w:rsidP="00002E95">
            <w:pPr>
              <w:rPr>
                <w:b/>
                <w:bCs/>
              </w:rPr>
            </w:pPr>
          </w:p>
          <w:p w14:paraId="7CA5308E" w14:textId="77777777" w:rsidR="00156341" w:rsidRDefault="00156341" w:rsidP="00002E95">
            <w:pPr>
              <w:rPr>
                <w:b/>
                <w:bCs/>
              </w:rPr>
            </w:pPr>
          </w:p>
          <w:p w14:paraId="300669A6" w14:textId="77777777" w:rsidR="00156341" w:rsidRDefault="00156341" w:rsidP="00002E95">
            <w:pPr>
              <w:rPr>
                <w:b/>
                <w:bCs/>
              </w:rPr>
            </w:pPr>
          </w:p>
          <w:p w14:paraId="58F8FFB9" w14:textId="77777777" w:rsidR="00156341" w:rsidRDefault="00156341" w:rsidP="00002E95">
            <w:pPr>
              <w:rPr>
                <w:b/>
                <w:bCs/>
              </w:rPr>
            </w:pPr>
          </w:p>
          <w:p w14:paraId="73357B64" w14:textId="77777777" w:rsidR="00156341" w:rsidRDefault="00156341" w:rsidP="00002E95">
            <w:pPr>
              <w:rPr>
                <w:b/>
                <w:bCs/>
              </w:rPr>
            </w:pPr>
          </w:p>
          <w:p w14:paraId="525AC853" w14:textId="77777777" w:rsidR="00156341" w:rsidRDefault="00156341" w:rsidP="00002E95">
            <w:pPr>
              <w:rPr>
                <w:b/>
                <w:bCs/>
              </w:rPr>
            </w:pPr>
          </w:p>
          <w:p w14:paraId="16BB1C96" w14:textId="65CBB139" w:rsidR="00156341" w:rsidRDefault="00156341" w:rsidP="00002E95">
            <w:pPr>
              <w:rPr>
                <w:b/>
                <w:bCs/>
              </w:rPr>
            </w:pPr>
          </w:p>
        </w:tc>
      </w:tr>
      <w:tr w:rsidR="00156341" w14:paraId="66CA6572" w14:textId="77777777" w:rsidTr="00156341">
        <w:trPr>
          <w:trHeight w:val="818"/>
        </w:trPr>
        <w:tc>
          <w:tcPr>
            <w:tcW w:w="4809" w:type="dxa"/>
            <w:vAlign w:val="center"/>
          </w:tcPr>
          <w:p w14:paraId="394D720F" w14:textId="7BC077C9" w:rsidR="00156341" w:rsidRPr="00156341" w:rsidRDefault="00156341" w:rsidP="00156341">
            <w:pPr>
              <w:rPr>
                <w:b/>
                <w:bCs/>
              </w:rPr>
            </w:pPr>
            <w:r>
              <w:rPr>
                <w:b/>
                <w:bCs/>
              </w:rPr>
              <w:t>Financial Institution</w:t>
            </w:r>
          </w:p>
        </w:tc>
        <w:tc>
          <w:tcPr>
            <w:tcW w:w="4809" w:type="dxa"/>
            <w:gridSpan w:val="2"/>
            <w:vAlign w:val="center"/>
          </w:tcPr>
          <w:p w14:paraId="523C1A51" w14:textId="69F55B0A" w:rsidR="00156341" w:rsidRPr="00156341" w:rsidRDefault="00156341" w:rsidP="00156341">
            <w:pPr>
              <w:rPr>
                <w:b/>
                <w:bCs/>
              </w:rPr>
            </w:pPr>
            <w:r>
              <w:rPr>
                <w:b/>
                <w:bCs/>
              </w:rPr>
              <w:t>Account Name</w:t>
            </w:r>
          </w:p>
        </w:tc>
      </w:tr>
      <w:tr w:rsidR="00156341" w14:paraId="42F999C4" w14:textId="77777777" w:rsidTr="00156341">
        <w:trPr>
          <w:trHeight w:val="818"/>
        </w:trPr>
        <w:tc>
          <w:tcPr>
            <w:tcW w:w="4809" w:type="dxa"/>
            <w:vAlign w:val="center"/>
          </w:tcPr>
          <w:p w14:paraId="3737F6FF" w14:textId="1EECFC99" w:rsidR="00156341" w:rsidRPr="00156341" w:rsidRDefault="00156341" w:rsidP="001563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BSB </w:t>
            </w:r>
          </w:p>
        </w:tc>
        <w:tc>
          <w:tcPr>
            <w:tcW w:w="4809" w:type="dxa"/>
            <w:gridSpan w:val="2"/>
            <w:vAlign w:val="center"/>
          </w:tcPr>
          <w:p w14:paraId="790B5645" w14:textId="04A33FDE" w:rsidR="00156341" w:rsidRPr="00156341" w:rsidRDefault="00156341" w:rsidP="00156341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</w:t>
            </w:r>
          </w:p>
        </w:tc>
      </w:tr>
      <w:tr w:rsidR="00156341" w14:paraId="614D32F8" w14:textId="77777777" w:rsidTr="00156341">
        <w:trPr>
          <w:trHeight w:val="818"/>
        </w:trPr>
        <w:tc>
          <w:tcPr>
            <w:tcW w:w="9618" w:type="dxa"/>
            <w:gridSpan w:val="3"/>
            <w:vAlign w:val="center"/>
          </w:tcPr>
          <w:p w14:paraId="4FD3011B" w14:textId="2A70F246" w:rsidR="00156341" w:rsidRDefault="00156341" w:rsidP="00156341">
            <w:r w:rsidRPr="00156341">
              <w:rPr>
                <w:b/>
                <w:bCs/>
              </w:rPr>
              <w:t>Please Note:</w:t>
            </w:r>
            <w:r>
              <w:t xml:space="preserve"> Once a request has been made it will be reviewed to determine if the fees will be refunded. You may be contacted if further information is required. Refunds will take 1-2 weeks to be processed. All refunds are subject to a</w:t>
            </w:r>
            <w:r w:rsidR="00177969">
              <w:t xml:space="preserve">n </w:t>
            </w:r>
            <w:r>
              <w:t>administrative processing fee.</w:t>
            </w:r>
          </w:p>
          <w:p w14:paraId="32577C6D" w14:textId="77777777" w:rsidR="00156341" w:rsidRDefault="00156341" w:rsidP="00002E95">
            <w:pPr>
              <w:rPr>
                <w:b/>
                <w:bCs/>
              </w:rPr>
            </w:pPr>
          </w:p>
        </w:tc>
      </w:tr>
    </w:tbl>
    <w:p w14:paraId="050404D3" w14:textId="256B3768" w:rsidR="006E5992" w:rsidRDefault="006E5992" w:rsidP="00002E95">
      <w:pPr>
        <w:spacing w:after="0" w:line="240" w:lineRule="auto"/>
      </w:pPr>
    </w:p>
    <w:sectPr w:rsidR="006E5992" w:rsidSect="00A174EB">
      <w:headerReference w:type="default" r:id="rId13"/>
      <w:footerReference w:type="first" r:id="rId14"/>
      <w:pgSz w:w="12240" w:h="15840" w:code="1"/>
      <w:pgMar w:top="1440" w:right="1440" w:bottom="851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5AC4" w14:textId="77777777" w:rsidR="00091D9A" w:rsidRDefault="00091D9A">
      <w:pPr>
        <w:spacing w:after="0" w:line="240" w:lineRule="auto"/>
      </w:pPr>
      <w:r>
        <w:separator/>
      </w:r>
    </w:p>
    <w:p w14:paraId="1624BA6B" w14:textId="77777777" w:rsidR="00091D9A" w:rsidRDefault="00091D9A"/>
  </w:endnote>
  <w:endnote w:type="continuationSeparator" w:id="0">
    <w:p w14:paraId="7E0AC477" w14:textId="77777777" w:rsidR="00091D9A" w:rsidRDefault="00091D9A">
      <w:pPr>
        <w:spacing w:after="0" w:line="240" w:lineRule="auto"/>
      </w:pPr>
      <w:r>
        <w:continuationSeparator/>
      </w:r>
    </w:p>
    <w:p w14:paraId="7E201737" w14:textId="77777777" w:rsidR="00091D9A" w:rsidRDefault="00091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385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7112" w14:textId="77777777" w:rsidR="00091D9A" w:rsidRDefault="00091D9A">
      <w:pPr>
        <w:spacing w:after="0" w:line="240" w:lineRule="auto"/>
      </w:pPr>
      <w:r>
        <w:separator/>
      </w:r>
    </w:p>
    <w:p w14:paraId="3AFAACA3" w14:textId="77777777" w:rsidR="00091D9A" w:rsidRDefault="00091D9A"/>
  </w:footnote>
  <w:footnote w:type="continuationSeparator" w:id="0">
    <w:p w14:paraId="30E2E4F0" w14:textId="77777777" w:rsidR="00091D9A" w:rsidRDefault="00091D9A">
      <w:pPr>
        <w:spacing w:after="0" w:line="240" w:lineRule="auto"/>
      </w:pPr>
      <w:r>
        <w:continuationSeparator/>
      </w:r>
    </w:p>
    <w:p w14:paraId="0B75869C" w14:textId="77777777" w:rsidR="00091D9A" w:rsidRDefault="00091D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1199" w14:textId="77777777" w:rsidR="001B4EEF" w:rsidRDefault="001B4EEF" w:rsidP="001B4EEF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D669D2B" wp14:editId="64A87B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650073A" id="Group 2" o:spid="_x0000_s1026" alt="&quot;&quot;" style="position:absolute;margin-left:0;margin-top:0;width:612.75pt;height:792.55pt;z-index:251658752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" path="m,c,453,,453,,453,23,401,52,353,87,310v7,-9,14,-17,21,-26c116,275,125,266,133,258,248,143,406,72,581,72v291,,291,,291,c872,,872,,872,l,xe" fillcolor="#00b0f0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b050" strokecolor="#00b050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yellow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" path="m1070039,r,950237l,950237,1070039,xe" fillcolor="#00b0f0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" path="m1991837,r,238843l1991837,829191,925407,1776225,,1776225,1991837,xe" fillcolor="#00b0f0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" path="m11,182c193,,193,,193,v1,,1,,1,c194,30,194,30,194,30v,1,,2,,3c193,35,192,37,190,39,32,197,32,197,32,197v-1,2,-2,3,-4,4c16,212,,194,11,182xe" fillcolor="yellow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00b0f0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" path="m11,182c193,,193,,193,v1,,1,,1,c194,30,194,30,194,30v,1,,2,,3c193,35,192,37,190,39,32,197,32,197,32,197v-1,2,-2,3,-4,4c16,212,,194,11,182xe" fillcolor="#00b050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4C52043B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73C40"/>
    <w:multiLevelType w:val="hybridMultilevel"/>
    <w:tmpl w:val="5336D4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051E"/>
    <w:multiLevelType w:val="hybridMultilevel"/>
    <w:tmpl w:val="D074847E"/>
    <w:lvl w:ilvl="0" w:tplc="A18AC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C"/>
    <w:rsid w:val="00002E95"/>
    <w:rsid w:val="000115CE"/>
    <w:rsid w:val="000211EE"/>
    <w:rsid w:val="0002289C"/>
    <w:rsid w:val="00037FA9"/>
    <w:rsid w:val="000679C6"/>
    <w:rsid w:val="000828F4"/>
    <w:rsid w:val="00091D9A"/>
    <w:rsid w:val="000947D1"/>
    <w:rsid w:val="000A04F3"/>
    <w:rsid w:val="000F51EC"/>
    <w:rsid w:val="000F7122"/>
    <w:rsid w:val="00111278"/>
    <w:rsid w:val="001202AE"/>
    <w:rsid w:val="00156341"/>
    <w:rsid w:val="00177969"/>
    <w:rsid w:val="00192FE5"/>
    <w:rsid w:val="001B4EEF"/>
    <w:rsid w:val="001B689C"/>
    <w:rsid w:val="001D3ACF"/>
    <w:rsid w:val="00200635"/>
    <w:rsid w:val="002357D2"/>
    <w:rsid w:val="00254E0D"/>
    <w:rsid w:val="002912AE"/>
    <w:rsid w:val="002B04DD"/>
    <w:rsid w:val="002C1895"/>
    <w:rsid w:val="0038000D"/>
    <w:rsid w:val="00385ACF"/>
    <w:rsid w:val="003975B5"/>
    <w:rsid w:val="003A25C3"/>
    <w:rsid w:val="004411D1"/>
    <w:rsid w:val="00441626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B1D9B"/>
    <w:rsid w:val="006D22D9"/>
    <w:rsid w:val="006E5992"/>
    <w:rsid w:val="006F7C18"/>
    <w:rsid w:val="007073AF"/>
    <w:rsid w:val="00744EA9"/>
    <w:rsid w:val="00752FC4"/>
    <w:rsid w:val="00757E9C"/>
    <w:rsid w:val="007B4C91"/>
    <w:rsid w:val="007D70F7"/>
    <w:rsid w:val="00830C5F"/>
    <w:rsid w:val="00834A33"/>
    <w:rsid w:val="00855EDE"/>
    <w:rsid w:val="008855FD"/>
    <w:rsid w:val="00896EE1"/>
    <w:rsid w:val="008C1482"/>
    <w:rsid w:val="008D0AA7"/>
    <w:rsid w:val="008F1C0B"/>
    <w:rsid w:val="00912A0A"/>
    <w:rsid w:val="00931CC7"/>
    <w:rsid w:val="0094643C"/>
    <w:rsid w:val="009468D3"/>
    <w:rsid w:val="00997B5C"/>
    <w:rsid w:val="009E728C"/>
    <w:rsid w:val="00A07716"/>
    <w:rsid w:val="00A17117"/>
    <w:rsid w:val="00A174EB"/>
    <w:rsid w:val="00A46114"/>
    <w:rsid w:val="00A763AE"/>
    <w:rsid w:val="00B136EE"/>
    <w:rsid w:val="00B215E5"/>
    <w:rsid w:val="00B63133"/>
    <w:rsid w:val="00B631F4"/>
    <w:rsid w:val="00BC0F0A"/>
    <w:rsid w:val="00BD071C"/>
    <w:rsid w:val="00BE50E2"/>
    <w:rsid w:val="00C11980"/>
    <w:rsid w:val="00C40B3F"/>
    <w:rsid w:val="00C450B3"/>
    <w:rsid w:val="00C4646D"/>
    <w:rsid w:val="00CB0809"/>
    <w:rsid w:val="00CF4773"/>
    <w:rsid w:val="00D04123"/>
    <w:rsid w:val="00D06525"/>
    <w:rsid w:val="00D13306"/>
    <w:rsid w:val="00D149F1"/>
    <w:rsid w:val="00D36106"/>
    <w:rsid w:val="00D84B56"/>
    <w:rsid w:val="00DC04C8"/>
    <w:rsid w:val="00DC7840"/>
    <w:rsid w:val="00DF309C"/>
    <w:rsid w:val="00E37173"/>
    <w:rsid w:val="00E55670"/>
    <w:rsid w:val="00EB64EC"/>
    <w:rsid w:val="00EE3FB7"/>
    <w:rsid w:val="00EF4442"/>
    <w:rsid w:val="00F27B0F"/>
    <w:rsid w:val="00F71D73"/>
    <w:rsid w:val="00F763B1"/>
    <w:rsid w:val="00FA402E"/>
    <w:rsid w:val="00FB29DB"/>
    <w:rsid w:val="00FB49C2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A6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9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ctoztag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86c7839-e3bf-4a1a-9a8d-d1990141c3c4" xsi:nil="true"/>
    <SharedWithUsers xmlns="a0001ef4-6fa9-4956-bfbe-9800565d91ca">
      <UserInfo>
        <DisplayName>Michele - ACT Oztag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84B79788664DACD467F6543122C9" ma:contentTypeVersion="12" ma:contentTypeDescription="Create a new document." ma:contentTypeScope="" ma:versionID="00d3acd0393110e05bc25bee0ac84378">
  <xsd:schema xmlns:xsd="http://www.w3.org/2001/XMLSchema" xmlns:xs="http://www.w3.org/2001/XMLSchema" xmlns:p="http://schemas.microsoft.com/office/2006/metadata/properties" xmlns:ns2="486c7839-e3bf-4a1a-9a8d-d1990141c3c4" xmlns:ns3="a0001ef4-6fa9-4956-bfbe-9800565d91ca" targetNamespace="http://schemas.microsoft.com/office/2006/metadata/properties" ma:root="true" ma:fieldsID="c1723cc92d52760b171e352accad0fb8" ns2:_="" ns3:_="">
    <xsd:import namespace="486c7839-e3bf-4a1a-9a8d-d1990141c3c4"/>
    <xsd:import namespace="a0001ef4-6fa9-4956-bfbe-9800565d9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7839-e3bf-4a1a-9a8d-d1990141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1ef4-6fa9-4956-bfbe-9800565d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486c7839-e3bf-4a1a-9a8d-d1990141c3c4"/>
    <ds:schemaRef ds:uri="a0001ef4-6fa9-4956-bfbe-9800565d91ca"/>
  </ds:schemaRefs>
</ds:datastoreItem>
</file>

<file path=customXml/itemProps3.xml><?xml version="1.0" encoding="utf-8"?>
<ds:datastoreItem xmlns:ds="http://schemas.openxmlformats.org/officeDocument/2006/customXml" ds:itemID="{8F8B9FD1-F133-4D83-BF8E-E892841A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58BA4-3396-416F-A4E4-2E70A2FE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7839-e3bf-4a1a-9a8d-d1990141c3c4"/>
    <ds:schemaRef ds:uri="a0001ef4-6fa9-4956-bfbe-9800565d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2022-03-09T02:48:00Z</dcterms:created>
  <dcterms:modified xsi:type="dcterms:W3CDTF">2022-03-09T02:48:00Z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0x010100B93284B79788664DACD467F6543122C9</vt:lpwstr>
  </property>
</Properties>
</file>